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D6B7" w14:textId="3050E7D3" w:rsidR="00DE47CF" w:rsidRPr="00CF0BF5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კანალიზაციისა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38FFB9E0" w14:textId="77777777" w:rsidR="006E722A" w:rsidRPr="00CF0BF5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752B8F5B" w:rsidR="007D73CE" w:rsidRPr="00CF0BF5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0B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CF0BF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057FD" w:rsidRPr="00CF0BF5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B4E75" w:rsidRPr="00CF0BF5">
        <w:rPr>
          <w:rFonts w:asciiTheme="minorHAnsi" w:hAnsiTheme="minorHAnsi" w:cstheme="minorHAnsi"/>
          <w:b/>
          <w:sz w:val="20"/>
          <w:szCs w:val="20"/>
        </w:rPr>
        <w:t>9</w:t>
      </w:r>
      <w:r w:rsidR="007778CE" w:rsidRPr="00CF0B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CF0BF5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CF0BF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0BF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0BF5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0BF5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0B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0B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0BF5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0B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0BF5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0BF5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0B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0B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0BF5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0B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0B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0B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0B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0BF5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0BF5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BF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85FF3F9" w14:textId="22F42664" w:rsidR="00DE47CF" w:rsidRPr="00CF0BF5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კანალიზაციისა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="00D712F9" w:rsidRPr="00CF0BF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0BF5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AC3CBD7" w14:textId="77777777" w:rsidR="00DE47CF" w:rsidRPr="00CF0BF5" w:rsidRDefault="00DE47CF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18BBCF6" w14:textId="6350B88C" w:rsidR="00A50438" w:rsidRPr="00CF0BF5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0B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CF0BF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72A2E" w:rsidRPr="00CF0BF5">
        <w:rPr>
          <w:rFonts w:asciiTheme="minorHAnsi" w:hAnsiTheme="minorHAnsi" w:cstheme="minorHAnsi"/>
          <w:b/>
          <w:sz w:val="20"/>
          <w:szCs w:val="20"/>
        </w:rPr>
        <w:t>2</w:t>
      </w:r>
      <w:r w:rsidR="00D712F9" w:rsidRPr="00CF0BF5">
        <w:rPr>
          <w:rFonts w:asciiTheme="minorHAnsi" w:hAnsiTheme="minorHAnsi" w:cstheme="minorHAnsi"/>
          <w:b/>
          <w:sz w:val="20"/>
          <w:szCs w:val="20"/>
        </w:rPr>
        <w:t>9</w:t>
      </w:r>
      <w:r w:rsidR="007778CE" w:rsidRPr="00CF0B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CF0BF5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CF0BF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CF0BF5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0BF5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BAB0799" w:rsidR="00677E39" w:rsidRPr="00CF0BF5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172A2E" w:rsidRPr="00CF0BF5">
        <w:rPr>
          <w:rFonts w:asciiTheme="minorHAnsi" w:hAnsiTheme="minorHAnsi" w:cstheme="minorHAnsi"/>
          <w:b/>
          <w:sz w:val="20"/>
          <w:szCs w:val="20"/>
        </w:rPr>
        <w:t>2</w:t>
      </w:r>
      <w:r w:rsidR="00D712F9" w:rsidRPr="00CF0BF5">
        <w:rPr>
          <w:rFonts w:asciiTheme="minorHAnsi" w:hAnsiTheme="minorHAnsi" w:cstheme="minorHAnsi"/>
          <w:b/>
          <w:sz w:val="20"/>
          <w:szCs w:val="20"/>
        </w:rPr>
        <w:t>9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12F9" w:rsidRPr="00CF0BF5">
        <w:rPr>
          <w:rFonts w:ascii="Sylfaen" w:hAnsi="Sylfaen" w:cs="Sylfaen"/>
          <w:b/>
          <w:sz w:val="20"/>
          <w:szCs w:val="20"/>
          <w:lang w:val="ka-GE"/>
        </w:rPr>
        <w:t>სამ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5B10D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CF0BF5">
        <w:rPr>
          <w:rFonts w:ascii="Sylfaen" w:hAnsi="Sylfaen" w:cs="Sylfaen"/>
          <w:b/>
          <w:sz w:val="20"/>
          <w:szCs w:val="20"/>
          <w:lang w:val="ka-GE"/>
        </w:rPr>
        <w:t>კანალიზაციისა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CF0B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CF0BF5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CF0BF5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CF0BF5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CF0BF5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CF0BF5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sz w:val="20"/>
          <w:szCs w:val="20"/>
          <w:lang w:val="ka-GE"/>
        </w:rPr>
        <w:t>ან</w:t>
      </w:r>
      <w:r w:rsidR="00B5452A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0BF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0BF5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0BF5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BF5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CF0BF5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4A0382F2" w:rsidR="005C14A4" w:rsidRPr="00CF0BF5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CF0BF5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172A2E" w:rsidRPr="00CF0BF5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D712F9" w:rsidRPr="00CF0BF5">
        <w:rPr>
          <w:rFonts w:asciiTheme="minorHAnsi" w:hAnsiTheme="minorHAnsi" w:cstheme="minorHAnsi"/>
          <w:b/>
          <w:sz w:val="20"/>
          <w:szCs w:val="20"/>
        </w:rPr>
        <w:t>9</w:t>
      </w:r>
      <w:r w:rsidR="007778CE" w:rsidRPr="00CF0B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CF0BF5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41E0AB6F" w:rsidR="004B393A" w:rsidRPr="00CF0BF5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12F9" w:rsidRPr="00CF0BF5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833770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0B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77777777" w:rsidR="00D712F9" w:rsidRPr="00CF0BF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ვეკუას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რეაბილიტაცია</w:t>
      </w:r>
    </w:p>
    <w:p w14:paraId="4EA2FF23" w14:textId="77777777" w:rsidR="00D712F9" w:rsidRPr="00CF0BF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N2: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ვეკუას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რეაბილიტაცია</w:t>
      </w:r>
    </w:p>
    <w:p w14:paraId="36ED2736" w14:textId="4F4B8659" w:rsidR="00CA7105" w:rsidRPr="00CF0BF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N3: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ხიზანიშვილის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ქუჩაზე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რეაბილიტაცია</w:t>
      </w:r>
    </w:p>
    <w:p w14:paraId="1F6DD0E9" w14:textId="77777777" w:rsidR="00D712F9" w:rsidRPr="00CF0BF5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CF0BF5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უნდა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იყოს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0BF5">
        <w:rPr>
          <w:rFonts w:ascii="Sylfaen" w:hAnsi="Sylfaen" w:cs="Sylfaen"/>
          <w:sz w:val="20"/>
          <w:szCs w:val="20"/>
          <w:lang w:val="ka-GE"/>
        </w:rPr>
        <w:t>ში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0BF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0BF5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0BF5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0BF5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0B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0BF5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0BF5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0BF5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0BF5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0BF5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CF0BF5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77777777" w:rsidR="00D712F9" w:rsidRPr="00CF0BF5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23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აპრილი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CF0BF5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0BF5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0BF5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0BF5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0BF5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0BF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0BF5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BF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0B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F0BF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სრული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0BF5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ელ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BF5">
        <w:rPr>
          <w:rFonts w:ascii="Sylfaen" w:hAnsi="Sylfaen" w:cs="Sylfaen"/>
          <w:sz w:val="20"/>
          <w:szCs w:val="20"/>
          <w:lang w:val="ka-GE"/>
        </w:rPr>
        <w:t>ფოსტა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0BF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0BF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77777777" w:rsidR="00474D92" w:rsidRPr="00F53EE5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 33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F53EE5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F53EE5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53EE5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F53EE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F53E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0BF5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0BF5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0BF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0BF5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BF5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BF5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0BF5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BF5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0BF5">
        <w:rPr>
          <w:rFonts w:ascii="Sylfaen" w:hAnsi="Sylfaen" w:cs="Sylfaen"/>
          <w:sz w:val="20"/>
          <w:szCs w:val="20"/>
          <w:lang w:val="ka-GE"/>
        </w:rPr>
        <w:t>ა</w:t>
      </w:r>
      <w:r w:rsidRPr="00CF0BF5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0BF5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0BF5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0BF5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5EA003" w14:textId="77777777" w:rsidR="00D712F9" w:rsidRPr="00CF0BF5" w:rsidRDefault="00D712F9" w:rsidP="00D712F9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ხიზანიშვილი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0BF5">
        <w:rPr>
          <w:rFonts w:ascii="Sylfaen" w:hAnsi="Sylfaen" w:cs="Sylfaen"/>
          <w:sz w:val="20"/>
          <w:szCs w:val="20"/>
          <w:lang w:val="ka-GE"/>
        </w:rPr>
        <w:t>ვეკუას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ქუჩების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პირი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4F099DF" w14:textId="77777777" w:rsidR="00FC5D87" w:rsidRDefault="00FC5D87" w:rsidP="00FC5D87">
      <w:pPr>
        <w:spacing w:after="0" w:line="240" w:lineRule="auto"/>
        <w:rPr>
          <w:rFonts w:cs="Calibr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აკაკი</w:t>
      </w:r>
      <w:r>
        <w:rPr>
          <w:rFonts w:cs="Calibr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ნიკოლაიშვილი</w:t>
      </w:r>
      <w:r>
        <w:rPr>
          <w:rFonts w:cs="Calibri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მობ</w:t>
      </w:r>
      <w:r>
        <w:rPr>
          <w:rFonts w:cs="Calibri"/>
          <w:sz w:val="20"/>
          <w:szCs w:val="20"/>
          <w:lang w:val="ka-GE"/>
        </w:rPr>
        <w:t>: 595 089</w:t>
      </w:r>
      <w:r>
        <w:rPr>
          <w:rFonts w:ascii="Sylfaen" w:hAnsi="Sylfaen" w:cs="Calibri"/>
          <w:sz w:val="20"/>
          <w:szCs w:val="20"/>
          <w:lang w:val="ka-GE"/>
        </w:rPr>
        <w:t xml:space="preserve"> </w:t>
      </w:r>
      <w:r>
        <w:rPr>
          <w:rFonts w:cs="Calibri"/>
          <w:sz w:val="20"/>
          <w:szCs w:val="20"/>
          <w:lang w:val="ka-GE"/>
        </w:rPr>
        <w:t xml:space="preserve">773, E-mail: </w:t>
      </w:r>
      <w:hyperlink r:id="rId8" w:history="1">
        <w:r>
          <w:rPr>
            <w:rStyle w:val="Hyperlink"/>
            <w:rFonts w:cs="Calibri"/>
            <w:sz w:val="20"/>
            <w:szCs w:val="20"/>
            <w:lang w:val="ka-GE"/>
          </w:rPr>
          <w:t>anikolaishvili@gwp.ge</w:t>
        </w:r>
      </w:hyperlink>
      <w:r>
        <w:rPr>
          <w:rFonts w:cs="Calibri"/>
          <w:sz w:val="20"/>
          <w:szCs w:val="20"/>
          <w:lang w:val="ka-GE"/>
        </w:rPr>
        <w:t xml:space="preserve"> </w:t>
      </w:r>
    </w:p>
    <w:p w14:paraId="51E77879" w14:textId="21E09A01" w:rsidR="00DE47CF" w:rsidRPr="00CF0BF5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3B6B56D0" w14:textId="77777777" w:rsidR="00DE47CF" w:rsidRPr="00CF0BF5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0BF5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CF0B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პირი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BF5">
        <w:rPr>
          <w:rFonts w:ascii="Sylfaen" w:hAnsi="Sylfaen" w:cs="Sylfaen"/>
          <w:sz w:val="20"/>
          <w:szCs w:val="20"/>
          <w:lang w:val="ka-GE"/>
        </w:rPr>
        <w:t>ნინო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CF0B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მის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0BF5">
        <w:rPr>
          <w:rFonts w:ascii="Sylfaen" w:hAnsi="Sylfaen" w:cs="Sylfaen"/>
          <w:sz w:val="20"/>
          <w:szCs w:val="20"/>
          <w:lang w:val="ka-GE"/>
        </w:rPr>
        <w:t>ქ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BF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0BF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CF0B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ელ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BF5">
        <w:rPr>
          <w:rFonts w:ascii="Sylfaen" w:hAnsi="Sylfaen" w:cs="Sylfaen"/>
          <w:sz w:val="20"/>
          <w:szCs w:val="20"/>
          <w:lang w:val="ka-GE"/>
        </w:rPr>
        <w:t>ფოსტა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0BF5">
          <w:rPr>
            <w:rStyle w:val="Hyperlink"/>
            <w:rFonts w:asciiTheme="minorHAnsi" w:hAnsiTheme="minorHAnsi" w:cstheme="minorHAnsi"/>
            <w:sz w:val="20"/>
            <w:szCs w:val="20"/>
          </w:rPr>
          <w:t>ndzidziguri@gwp.ge</w:t>
        </w:r>
      </w:hyperlink>
      <w:r w:rsidRPr="00CF0BF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CF0B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ტელ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0BF5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CF0B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0B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პირი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BF5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CF0B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მის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0BF5">
        <w:rPr>
          <w:rFonts w:ascii="Sylfaen" w:hAnsi="Sylfaen" w:cs="Sylfaen"/>
          <w:sz w:val="20"/>
          <w:szCs w:val="20"/>
          <w:lang w:val="ka-GE"/>
        </w:rPr>
        <w:t>ქ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BF5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0BF5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CF0B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ელ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BF5">
        <w:rPr>
          <w:rFonts w:ascii="Sylfaen" w:hAnsi="Sylfaen" w:cs="Sylfaen"/>
          <w:sz w:val="20"/>
          <w:szCs w:val="20"/>
          <w:lang w:val="ka-GE"/>
        </w:rPr>
        <w:t>ფოსტა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CF0BF5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0BF5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ტელ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0BF5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0BF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0BF5">
        <w:rPr>
          <w:rFonts w:ascii="Sylfaen" w:hAnsi="Sylfaen" w:cs="Sylfaen"/>
          <w:b/>
          <w:sz w:val="20"/>
          <w:szCs w:val="20"/>
        </w:rPr>
        <w:t>შენიშვნა</w:t>
      </w:r>
      <w:r w:rsidRPr="00CF0BF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CF0BF5">
        <w:rPr>
          <w:rFonts w:ascii="Sylfaen" w:hAnsi="Sylfaen" w:cs="Sylfaen"/>
          <w:sz w:val="20"/>
          <w:szCs w:val="20"/>
        </w:rPr>
        <w:t>ნებისმიერი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სხვა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ინფორმაცია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, </w:t>
      </w:r>
      <w:r w:rsidRPr="00CF0BF5">
        <w:rPr>
          <w:rFonts w:ascii="Sylfaen" w:hAnsi="Sylfaen" w:cs="Sylfaen"/>
          <w:sz w:val="20"/>
          <w:szCs w:val="20"/>
        </w:rPr>
        <w:t>მოპოვებული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სხვა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გზით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არ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იქნება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ოფიციალური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და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არ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წარმოშობს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არავითარ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ვალდებულებას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შპს</w:t>
      </w:r>
      <w:r w:rsidRPr="00CF0BF5">
        <w:rPr>
          <w:rFonts w:asciiTheme="minorHAnsi" w:hAnsiTheme="minorHAnsi" w:cstheme="minorHAnsi"/>
          <w:sz w:val="20"/>
          <w:szCs w:val="20"/>
        </w:rPr>
        <w:t xml:space="preserve"> „</w:t>
      </w:r>
      <w:r w:rsidRPr="00CF0BF5">
        <w:rPr>
          <w:rFonts w:ascii="Sylfaen" w:hAnsi="Sylfaen" w:cs="Sylfaen"/>
          <w:sz w:val="20"/>
          <w:szCs w:val="20"/>
        </w:rPr>
        <w:t>ჯორჯიან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უოთერ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ენდ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ფაუერის</w:t>
      </w:r>
      <w:r w:rsidRPr="00CF0BF5">
        <w:rPr>
          <w:rFonts w:asciiTheme="minorHAnsi" w:hAnsiTheme="minorHAnsi" w:cstheme="minorHAnsi"/>
          <w:sz w:val="20"/>
          <w:szCs w:val="20"/>
        </w:rPr>
        <w:t xml:space="preserve">“ </w:t>
      </w:r>
      <w:r w:rsidRPr="00CF0BF5">
        <w:rPr>
          <w:rFonts w:ascii="Sylfaen" w:hAnsi="Sylfaen" w:cs="Sylfaen"/>
          <w:sz w:val="20"/>
          <w:szCs w:val="20"/>
        </w:rPr>
        <w:t>მხრიდან</w:t>
      </w:r>
      <w:r w:rsidRPr="00CF0BF5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0BF5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F0BF5">
        <w:rPr>
          <w:rFonts w:ascii="Sylfaen" w:hAnsi="Sylfaen" w:cs="Sylfaen"/>
          <w:sz w:val="20"/>
          <w:szCs w:val="20"/>
        </w:rPr>
        <w:t>განმარტებებზე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პასუხი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ყველა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მონაწილეს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გაეგზავნება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ელექტრონული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ფოსტის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საშუალებით</w:t>
      </w:r>
      <w:r w:rsidRPr="00CF0BF5">
        <w:rPr>
          <w:rFonts w:asciiTheme="minorHAnsi" w:hAnsiTheme="minorHAnsi" w:cstheme="minorHAnsi"/>
          <w:sz w:val="20"/>
          <w:szCs w:val="20"/>
        </w:rPr>
        <w:t xml:space="preserve">, </w:t>
      </w:r>
      <w:r w:rsidRPr="00CF0BF5">
        <w:rPr>
          <w:rFonts w:ascii="Sylfaen" w:hAnsi="Sylfaen" w:cs="Sylfaen"/>
          <w:sz w:val="20"/>
          <w:szCs w:val="20"/>
        </w:rPr>
        <w:t>შესაბამისად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ყველა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მონაწილეს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უნდა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გააჩნდეს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მოქმედი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ელექტრონული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ფოსტის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მისამართი</w:t>
      </w:r>
      <w:r w:rsidRPr="00CF0BF5">
        <w:rPr>
          <w:rFonts w:asciiTheme="minorHAnsi" w:hAnsiTheme="minorHAnsi" w:cstheme="minorHAnsi"/>
          <w:sz w:val="20"/>
          <w:szCs w:val="20"/>
        </w:rPr>
        <w:t xml:space="preserve">, </w:t>
      </w:r>
      <w:r w:rsidRPr="00CF0BF5">
        <w:rPr>
          <w:rFonts w:ascii="Sylfaen" w:hAnsi="Sylfaen" w:cs="Sylfaen"/>
          <w:sz w:val="20"/>
          <w:szCs w:val="20"/>
        </w:rPr>
        <w:t>რომელიც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შემოწმდება</w:t>
      </w:r>
      <w:r w:rsidRPr="00CF0BF5">
        <w:rPr>
          <w:rFonts w:asciiTheme="minorHAnsi" w:hAnsiTheme="minorHAnsi" w:cstheme="minorHAnsi"/>
          <w:sz w:val="20"/>
          <w:szCs w:val="20"/>
        </w:rPr>
        <w:t xml:space="preserve"> </w:t>
      </w:r>
      <w:r w:rsidRPr="00CF0BF5">
        <w:rPr>
          <w:rFonts w:ascii="Sylfaen" w:hAnsi="Sylfaen" w:cs="Sylfaen"/>
          <w:sz w:val="20"/>
          <w:szCs w:val="20"/>
        </w:rPr>
        <w:t>რეგულარულად</w:t>
      </w:r>
      <w:r w:rsidRPr="00CF0BF5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0BF5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CF0BF5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CF0BF5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F81B84E" w:rsidR="00E45E7B" w:rsidRPr="00CF0BF5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უნდა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იყოს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0BF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0BF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0BF5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0BF5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უნდა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ამ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ყველა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0BF5">
        <w:rPr>
          <w:rFonts w:ascii="Sylfaen" w:hAnsi="Sylfaen" w:cs="Sylfaen"/>
          <w:sz w:val="20"/>
          <w:szCs w:val="20"/>
          <w:lang w:val="ka-GE"/>
        </w:rPr>
        <w:t>მათ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შორის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დღგ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0BF5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მიერ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უნდა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იყოს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0BF5">
        <w:rPr>
          <w:rFonts w:asciiTheme="minorHAnsi" w:hAnsiTheme="minorHAnsi" w:cstheme="minorHAnsi"/>
          <w:sz w:val="20"/>
          <w:szCs w:val="20"/>
        </w:rPr>
        <w:t>9</w:t>
      </w:r>
      <w:r w:rsidR="00B5452A" w:rsidRPr="00CF0BF5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0BF5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0BF5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0BF5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0BF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0BF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დღის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0BF5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უნდა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იყოს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0BF5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BF5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თავის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ერთად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უნდა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0BF5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შპს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B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უოთერ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ენდ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BF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ვადა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მისი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BF5">
        <w:rPr>
          <w:rFonts w:ascii="Sylfaen" w:hAnsi="Sylfaen" w:cs="Sylfaen"/>
          <w:sz w:val="20"/>
          <w:szCs w:val="20"/>
          <w:lang w:val="ka-GE"/>
        </w:rPr>
        <w:t>რაც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0BF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იმ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რა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გახდა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მისი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0BF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შპს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B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უოთერ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ენდ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BF5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ყველა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BF5">
        <w:rPr>
          <w:rFonts w:ascii="Sylfaen" w:hAnsi="Sylfaen" w:cs="Sylfaen"/>
          <w:sz w:val="20"/>
          <w:szCs w:val="20"/>
          <w:lang w:val="ka-GE"/>
        </w:rPr>
        <w:t>შპს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B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უოთერ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ენდ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BF5">
        <w:rPr>
          <w:rFonts w:ascii="Sylfaen" w:hAnsi="Sylfaen" w:cs="Sylfaen"/>
          <w:sz w:val="20"/>
          <w:szCs w:val="20"/>
          <w:lang w:val="ka-GE"/>
        </w:rPr>
        <w:t>არ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არის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ახსნა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0BF5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4F9C54A" w:rsidR="00B30838" w:rsidRPr="00CF0BF5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შპს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B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უოთერ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ენდ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BF5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0BF5">
        <w:rPr>
          <w:rFonts w:ascii="Sylfaen" w:hAnsi="Sylfaen" w:cs="Sylfaen"/>
          <w:sz w:val="20"/>
          <w:szCs w:val="20"/>
          <w:lang w:val="ka-GE"/>
        </w:rPr>
        <w:t>ე</w:t>
      </w:r>
      <w:r w:rsidRPr="00CF0BF5">
        <w:rPr>
          <w:rFonts w:ascii="Sylfaen" w:hAnsi="Sylfaen" w:cs="Sylfaen"/>
          <w:sz w:val="20"/>
          <w:szCs w:val="20"/>
          <w:lang w:val="ka-GE"/>
        </w:rPr>
        <w:t>ბული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სახის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ასევე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მისი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BF5">
        <w:rPr>
          <w:rFonts w:ascii="Sylfaen" w:hAnsi="Sylfaen" w:cs="Sylfaen"/>
          <w:sz w:val="20"/>
          <w:szCs w:val="20"/>
          <w:lang w:val="ka-GE"/>
        </w:rPr>
        <w:t>იმ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თუ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რომ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60752D0B" w:rsidR="00A50438" w:rsidRPr="00CF0BF5" w:rsidRDefault="00A50438" w:rsidP="00FC69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CF0BF5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3EC418F7" w:rsidR="00833770" w:rsidRPr="00CF0BF5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0BF5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BF5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0BF5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0BF5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0BF5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0BF5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0BF5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0BF5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0BF5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0BF5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0BF5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BF5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0BF5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BF5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BF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0BF5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0BF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0BF5">
        <w:rPr>
          <w:rFonts w:ascii="Sylfaen" w:hAnsi="Sylfaen" w:cs="Sylfaen"/>
          <w:sz w:val="20"/>
          <w:szCs w:val="20"/>
          <w:lang w:val="ka-GE"/>
        </w:rPr>
        <w:t>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F36D308" w14:textId="77777777" w:rsidR="00FC69F9" w:rsidRPr="00CF0BF5" w:rsidRDefault="00FC69F9" w:rsidP="00FC69F9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გამარჯვებული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ვალდებულია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შპს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BF5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უოთერ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ენდ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ფაუერს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BF5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54AA8F6" w14:textId="77777777" w:rsidR="00FC69F9" w:rsidRPr="00CF0BF5" w:rsidRDefault="00FC69F9" w:rsidP="00FC69F9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შესრულების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ჯამური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CF0BF5">
        <w:rPr>
          <w:rFonts w:ascii="Sylfaen" w:hAnsi="Sylfaen" w:cs="Sylfaen"/>
          <w:sz w:val="20"/>
          <w:szCs w:val="20"/>
          <w:lang w:val="ka-GE"/>
        </w:rPr>
        <w:t>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რომლის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მოქმედების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ვადაც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30 </w:t>
      </w:r>
      <w:r w:rsidRPr="00CF0BF5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დღით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უნდა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ვადას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</w:t>
      </w:r>
    </w:p>
    <w:p w14:paraId="115E1F89" w14:textId="2065C9AE" w:rsidR="00BB446B" w:rsidRPr="00CF0BF5" w:rsidRDefault="00FC69F9" w:rsidP="00BB446B">
      <w:pPr>
        <w:pStyle w:val="ListParagraph"/>
        <w:numPr>
          <w:ilvl w:val="2"/>
          <w:numId w:val="8"/>
        </w:numPr>
        <w:tabs>
          <w:tab w:val="left" w:pos="117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ხარისხის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გარანტია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ჯამური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ღირებულების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5%-</w:t>
      </w:r>
      <w:r w:rsidRPr="00CF0BF5">
        <w:rPr>
          <w:rFonts w:ascii="Sylfaen" w:hAnsi="Sylfaen" w:cs="Sylfaen"/>
          <w:sz w:val="20"/>
          <w:szCs w:val="20"/>
          <w:lang w:val="ka-GE"/>
        </w:rPr>
        <w:t>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სულ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მცირე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1 </w:t>
      </w:r>
      <w:r w:rsidRPr="00CF0BF5">
        <w:rPr>
          <w:rFonts w:ascii="Sylfaen" w:hAnsi="Sylfaen" w:cs="Sylfaen"/>
          <w:sz w:val="20"/>
          <w:szCs w:val="20"/>
          <w:lang w:val="ka-GE"/>
        </w:rPr>
        <w:t>წლით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უნდა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აღემატებოდეს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სამუშაოების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sz w:val="20"/>
          <w:szCs w:val="20"/>
          <w:lang w:val="ka-GE"/>
        </w:rPr>
        <w:t>ვადას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.   </w:t>
      </w:r>
    </w:p>
    <w:p w14:paraId="44D22361" w14:textId="55685CD1" w:rsidR="00833770" w:rsidRPr="00CF0BF5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0B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0BF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0B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48085DD7" w:rsidR="004A3BD8" w:rsidRPr="00D1658C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1658C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1658C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D1658C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D1658C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1658C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1658C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1658C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1658C" w:rsidRPr="00D1658C">
        <w:rPr>
          <w:rFonts w:asciiTheme="minorHAnsi" w:hAnsiTheme="minorHAnsi" w:cstheme="minorHAnsi"/>
          <w:b/>
          <w:sz w:val="20"/>
          <w:szCs w:val="20"/>
        </w:rPr>
        <w:t>)</w:t>
      </w:r>
      <w:r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1658C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1658C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1658C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1658C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1658C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D1658C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1658C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1658C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1658C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1658C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D1658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1658C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D1658C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0B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lastRenderedPageBreak/>
        <w:t>კომპანიის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0BF5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0BF5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0BF5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0BF5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0BF5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0BF5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38BF7871" w14:textId="29B67A34" w:rsidR="00395872" w:rsidRPr="00CF0BF5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შრომის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ორგანიზების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0E0D3540" w:rsidR="00395872" w:rsidRPr="00CF0BF5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24 </w:t>
      </w:r>
      <w:r w:rsidR="00F02D61" w:rsidRPr="00CF0BF5">
        <w:rPr>
          <w:rFonts w:ascii="Sylfaen" w:hAnsi="Sylfaen" w:cs="Sylfaen"/>
          <w:b/>
          <w:sz w:val="20"/>
          <w:szCs w:val="20"/>
          <w:lang w:val="ka-GE"/>
        </w:rPr>
        <w:t>საათიანი</w:t>
      </w:r>
      <w:r w:rsidR="00F02D6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CF0BF5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F02D6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CF0BF5">
        <w:rPr>
          <w:rFonts w:ascii="Sylfaen" w:hAnsi="Sylfaen" w:cs="Sylfaen"/>
          <w:b/>
          <w:sz w:val="20"/>
          <w:szCs w:val="20"/>
          <w:lang w:val="ka-GE"/>
        </w:rPr>
        <w:t>რეჟიმის</w:t>
      </w:r>
      <w:r w:rsidR="00F02D6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02D61" w:rsidRPr="00CF0BF5">
        <w:rPr>
          <w:rFonts w:ascii="Sylfaen" w:hAnsi="Sylfaen" w:cs="Sylfaen"/>
          <w:b/>
          <w:sz w:val="20"/>
          <w:szCs w:val="20"/>
          <w:lang w:val="ka-GE"/>
        </w:rPr>
        <w:t>გათვალისწინებით</w:t>
      </w:r>
      <w:r w:rsidR="00F02D6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BF5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0BF5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54BA0D6" w14:textId="3B36690E" w:rsidR="002626EF" w:rsidRPr="00CF0BF5" w:rsidRDefault="002626EF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ბალა</w:t>
      </w:r>
      <w:r w:rsidR="00CA5A44" w:rsidRPr="00CF0BF5">
        <w:rPr>
          <w:rFonts w:ascii="Sylfaen" w:hAnsi="Sylfaen" w:cs="Sylfaen"/>
          <w:b/>
          <w:sz w:val="20"/>
          <w:szCs w:val="20"/>
          <w:lang w:val="ka-GE"/>
        </w:rPr>
        <w:t>ნ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სზე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რიცხული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მძიმე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ტექნიკისა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შტატში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არსებული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კვალიფიციური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CA5A44" w:rsidRPr="00CF0B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ჩამონათვალი</w:t>
      </w:r>
      <w:r w:rsidR="00CA5A44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CA5A44" w:rsidRPr="00CF0BF5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CA5A44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A5A44" w:rsidRPr="00CF0BF5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="00CA5A44" w:rsidRPr="00CF0BF5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CA5A44" w:rsidRPr="00CF0BF5">
        <w:rPr>
          <w:rFonts w:ascii="Sylfaen" w:hAnsi="Sylfaen" w:cs="Sylfaen"/>
          <w:b/>
          <w:sz w:val="20"/>
          <w:szCs w:val="20"/>
          <w:lang w:val="ka-GE"/>
        </w:rPr>
        <w:t>გრაფიკში</w:t>
      </w:r>
      <w:r w:rsidR="00CA5A44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A5A44" w:rsidRPr="00CF0BF5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CA5A44" w:rsidRPr="00CF0BF5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77777777" w:rsidR="00395872" w:rsidRPr="00CF0BF5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0BF5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BF5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CF0BF5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</w:p>
    <w:p w14:paraId="6EF03F7A" w14:textId="390347DC" w:rsidR="00EA64EC" w:rsidRPr="00CF0BF5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BF5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0BF5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0BF5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45D0C871" w14:textId="10079AA1" w:rsidR="002626EF" w:rsidRPr="00EC0782" w:rsidRDefault="002626EF" w:rsidP="002626EF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C078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EC078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EC078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EC078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C078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EC078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EC078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EC078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EC078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EC078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EC07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EC078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EC078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EC078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EC078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EC078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EC078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EC078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35AED78E" w14:textId="2EE6A7F3" w:rsidR="002626EF" w:rsidRPr="00EC0782" w:rsidRDefault="009F7444" w:rsidP="002626EF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C078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EC0782" w:rsidRPr="00EC078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008BFC3" w14:textId="596FAFA0" w:rsidR="002626EF" w:rsidRPr="00EC0782" w:rsidRDefault="00B33CBF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0782">
        <w:rPr>
          <w:rFonts w:ascii="Sylfaen" w:hAnsi="Sylfaen" w:cs="Sylfaen"/>
          <w:b/>
          <w:sz w:val="20"/>
          <w:szCs w:val="20"/>
          <w:lang w:val="ka-GE"/>
        </w:rPr>
        <w:t>მიუხედავად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იმისა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თუ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რამდენ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ლოტში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გაიმარჯვებს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არ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C078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EC0782" w:rsidRPr="00EC0782">
        <w:rPr>
          <w:rFonts w:ascii="Sylfaen" w:hAnsi="Sylfaen" w:cs="Sylfaen"/>
          <w:b/>
          <w:sz w:val="20"/>
          <w:szCs w:val="20"/>
          <w:lang w:val="ka-GE"/>
        </w:rPr>
        <w:t>შეიცვალოს</w:t>
      </w:r>
      <w:r w:rsidR="00EC0782" w:rsidRPr="00EC078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105C4FBC" w14:textId="1E5B9739" w:rsidR="000C3FB5" w:rsidRPr="00EC0782" w:rsidRDefault="00E30044" w:rsidP="009D6A6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C0782">
        <w:rPr>
          <w:rFonts w:ascii="Sylfaen" w:hAnsi="Sylfaen" w:cs="Sylfaen"/>
          <w:b/>
          <w:sz w:val="20"/>
          <w:szCs w:val="20"/>
          <w:lang w:val="ka-GE"/>
        </w:rPr>
        <w:t>მაქსიმალური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E7361" w:rsidRPr="00EC0782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="00CE7361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A5A44" w:rsidRPr="00EC0782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Pr="00EC078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724D9A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408AB" w:rsidRPr="00EC0782">
        <w:rPr>
          <w:rFonts w:asciiTheme="minorHAnsi" w:hAnsiTheme="minorHAnsi" w:cstheme="minorHAnsi"/>
          <w:b/>
          <w:sz w:val="20"/>
          <w:szCs w:val="20"/>
          <w:lang w:val="ka-GE"/>
        </w:rPr>
        <w:t xml:space="preserve">75 </w:t>
      </w:r>
      <w:r w:rsidR="00C408AB" w:rsidRPr="00EC0782">
        <w:rPr>
          <w:rFonts w:ascii="Sylfaen" w:hAnsi="Sylfaen" w:cs="Sylfaen"/>
          <w:b/>
          <w:sz w:val="20"/>
          <w:szCs w:val="20"/>
          <w:lang w:val="ka-GE"/>
        </w:rPr>
        <w:t>დღე</w:t>
      </w:r>
      <w:r w:rsidR="00EC0782" w:rsidRPr="00EC078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0BF5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0BF5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0BF5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BF5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BF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0BF5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BF5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BF5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BF5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BF5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0BF5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BF5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0BF5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BF5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0BF5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0BF5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0BF5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0BF5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0BF5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0BF5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0BF5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0BF5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0BF5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BF5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0BF5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BF5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0BF5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0BF5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0BF5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0BF5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0BF5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0BF5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0BF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0BF5">
        <w:rPr>
          <w:rFonts w:asciiTheme="minorHAnsi" w:eastAsiaTheme="minorHAnsi" w:hAnsiTheme="minorHAnsi" w:cstheme="minorHAnsi"/>
          <w:i/>
          <w:sz w:val="20"/>
          <w:szCs w:val="20"/>
        </w:rPr>
        <w:lastRenderedPageBreak/>
        <w:t>/</w:t>
      </w:r>
      <w:r w:rsidR="00586C84" w:rsidRPr="00CF0BF5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0B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BF5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0B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BF5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0B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BF5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0BF5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BF5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0BF5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0BF5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756EF0A9" w:rsidR="003C6F22" w:rsidRPr="00CF0BF5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CF0BF5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CF0BF5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BF5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0BF5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12A4024D" w14:textId="7D1FAC5C" w:rsidR="00BA3DAD" w:rsidRPr="00CF0BF5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432431FE" w14:textId="02FCDD9E" w:rsidR="00BA3DAD" w:rsidRPr="00CF0BF5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39CEAC59" w14:textId="5488A957" w:rsidR="00BA3DAD" w:rsidRPr="00CF0BF5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sectPr w:rsidR="00BA3DAD" w:rsidRPr="00CF0BF5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6508" w14:textId="77777777" w:rsidR="00FE2306" w:rsidRDefault="00FE2306" w:rsidP="007902EA">
      <w:pPr>
        <w:spacing w:after="0" w:line="240" w:lineRule="auto"/>
      </w:pPr>
      <w:r>
        <w:separator/>
      </w:r>
    </w:p>
  </w:endnote>
  <w:endnote w:type="continuationSeparator" w:id="0">
    <w:p w14:paraId="34490B93" w14:textId="77777777" w:rsidR="00FE2306" w:rsidRDefault="00FE230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DF08F5C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1635" w14:textId="77777777" w:rsidR="00FE2306" w:rsidRDefault="00FE2306" w:rsidP="007902EA">
      <w:pPr>
        <w:spacing w:after="0" w:line="240" w:lineRule="auto"/>
      </w:pPr>
      <w:r>
        <w:separator/>
      </w:r>
    </w:p>
  </w:footnote>
  <w:footnote w:type="continuationSeparator" w:id="0">
    <w:p w14:paraId="55AA07C2" w14:textId="77777777" w:rsidR="00FE2306" w:rsidRDefault="00FE230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0C3CDD45" w:rsidR="00362398" w:rsidRPr="001F5BD2" w:rsidRDefault="0036239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BD2">
      <w:rPr>
        <w:rFonts w:ascii="Sylfaen" w:hAnsi="Sylfaen" w:cs="Sylfaen"/>
        <w:b/>
        <w:bCs/>
        <w:sz w:val="18"/>
        <w:szCs w:val="18"/>
        <w:lang w:val="ka-GE"/>
      </w:rPr>
      <w:t>კონკურსიკონკურსი</w:t>
    </w:r>
    <w:r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Pr="001F5BD2">
      <w:rPr>
        <w:rFonts w:ascii="Sylfaen" w:hAnsi="Sylfaen" w:cs="Sylfaen"/>
        <w:b/>
        <w:bCs/>
        <w:sz w:val="18"/>
        <w:szCs w:val="18"/>
        <w:lang w:val="ka-GE"/>
      </w:rPr>
      <w:t>კანალიზაციისა</w:t>
    </w:r>
    <w:r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Pr="001F5BD2">
      <w:rPr>
        <w:rFonts w:ascii="Sylfaen" w:hAnsi="Sylfaen" w:cs="Sylfaen"/>
        <w:b/>
        <w:bCs/>
        <w:sz w:val="18"/>
        <w:szCs w:val="18"/>
        <w:lang w:val="ka-GE"/>
      </w:rPr>
      <w:t>და</w:t>
    </w:r>
    <w:r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Pr="001F5BD2">
      <w:rPr>
        <w:rFonts w:ascii="Sylfaen" w:hAnsi="Sylfaen" w:cs="Sylfaen"/>
        <w:b/>
        <w:bCs/>
        <w:sz w:val="18"/>
        <w:szCs w:val="18"/>
        <w:lang w:val="ka-GE"/>
      </w:rPr>
      <w:t>წყალსადენის</w:t>
    </w:r>
    <w:r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Pr="001F5BD2">
      <w:rPr>
        <w:rFonts w:ascii="Sylfaen" w:hAnsi="Sylfaen" w:cs="Sylfaen"/>
        <w:b/>
        <w:bCs/>
        <w:sz w:val="18"/>
        <w:szCs w:val="18"/>
        <w:lang w:val="ka-GE"/>
      </w:rPr>
      <w:t>ქსელის</w:t>
    </w:r>
    <w:r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Pr="001F5BD2">
      <w:rPr>
        <w:rFonts w:ascii="Sylfaen" w:hAnsi="Sylfaen" w:cs="Sylfaen"/>
        <w:b/>
        <w:bCs/>
        <w:sz w:val="18"/>
        <w:szCs w:val="18"/>
        <w:lang w:val="ka-GE"/>
      </w:rPr>
      <w:t>მოწყობის</w:t>
    </w:r>
    <w:r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Pr="001F5BD2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Pr="001F5BD2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</w:p>
  <w:p w14:paraId="2405FA22" w14:textId="2C99DE46" w:rsidR="00362398" w:rsidRPr="001F5BD2" w:rsidRDefault="00362398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  <w:t>№</w:t>
    </w:r>
    <w:r w:rsidRPr="001F5BD2">
      <w:rPr>
        <w:rFonts w:asciiTheme="minorHAnsi" w:hAnsiTheme="minorHAnsi" w:cstheme="minorHAnsi"/>
        <w:b/>
        <w:sz w:val="18"/>
        <w:szCs w:val="18"/>
      </w:rPr>
      <w:t xml:space="preserve"> </w:t>
    </w:r>
    <w:r>
      <w:rPr>
        <w:rFonts w:asciiTheme="minorHAnsi" w:hAnsiTheme="minorHAnsi" w:cstheme="minorHAnsi"/>
        <w:b/>
        <w:sz w:val="20"/>
        <w:szCs w:val="20"/>
        <w:lang w:val="ka-GE"/>
      </w:rPr>
      <w:t>0</w:t>
    </w:r>
    <w:r w:rsidRPr="00C057FD">
      <w:rPr>
        <w:rFonts w:asciiTheme="minorHAnsi" w:hAnsiTheme="minorHAnsi" w:cstheme="minorHAnsi"/>
        <w:b/>
        <w:sz w:val="20"/>
        <w:szCs w:val="20"/>
        <w:lang w:val="ka-GE"/>
      </w:rPr>
      <w:t>2</w:t>
    </w:r>
    <w:r>
      <w:rPr>
        <w:rFonts w:asciiTheme="minorHAnsi" w:hAnsiTheme="minorHAnsi" w:cstheme="minorHAnsi"/>
        <w:b/>
        <w:sz w:val="20"/>
        <w:szCs w:val="20"/>
      </w:rPr>
      <w:t>9</w:t>
    </w:r>
    <w:r w:rsidRPr="00C057FD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C057FD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C057FD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46A39"/>
    <w:rsid w:val="00355D65"/>
    <w:rsid w:val="00356255"/>
    <w:rsid w:val="00357317"/>
    <w:rsid w:val="003573F4"/>
    <w:rsid w:val="003620A2"/>
    <w:rsid w:val="00362398"/>
    <w:rsid w:val="00363DE1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074D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64A65"/>
    <w:rsid w:val="00772078"/>
    <w:rsid w:val="007778CE"/>
    <w:rsid w:val="00781843"/>
    <w:rsid w:val="007822DA"/>
    <w:rsid w:val="0078508B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E6"/>
    <w:rsid w:val="009F41E3"/>
    <w:rsid w:val="009F4DC4"/>
    <w:rsid w:val="009F744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B0F01"/>
    <w:rsid w:val="00BB446B"/>
    <w:rsid w:val="00BC364F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12F9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C0782"/>
    <w:rsid w:val="00EC670B"/>
    <w:rsid w:val="00EC6798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53EE5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5D87"/>
    <w:rsid w:val="00FC69F9"/>
    <w:rsid w:val="00FC6D74"/>
    <w:rsid w:val="00FD0DCD"/>
    <w:rsid w:val="00FD0E8D"/>
    <w:rsid w:val="00FD31E1"/>
    <w:rsid w:val="00FD3C95"/>
    <w:rsid w:val="00FD4288"/>
    <w:rsid w:val="00FE2306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kolaishvili@gwp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zidzigur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8D64D193-7C5C-4F90-BDD8-A31D180D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131</cp:revision>
  <cp:lastPrinted>2015-07-27T06:36:00Z</cp:lastPrinted>
  <dcterms:created xsi:type="dcterms:W3CDTF">2017-11-13T09:28:00Z</dcterms:created>
  <dcterms:modified xsi:type="dcterms:W3CDTF">2019-04-17T10:02:00Z</dcterms:modified>
</cp:coreProperties>
</file>